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191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Прудко</w:t>
      </w:r>
      <w:r>
        <w:rPr>
          <w:rFonts w:ascii="Times New Roman CYR" w:eastAsia="Times New Roman CYR" w:hAnsi="Times New Roman CYR" w:cs="Times New Roman CYR"/>
          <w:b/>
          <w:bCs/>
        </w:rPr>
        <w:t xml:space="preserve"> Валерия </w:t>
      </w:r>
      <w:r>
        <w:rPr>
          <w:rFonts w:ascii="Times New Roman CYR" w:eastAsia="Times New Roman CYR" w:hAnsi="Times New Roman CYR" w:cs="Times New Roman CYR"/>
          <w:b/>
          <w:bCs/>
        </w:rPr>
        <w:t>Адольфовича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0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Прудко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1rplc-14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809045350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Прудко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Прудко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Прудко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Прудко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Прудко</w:t>
      </w:r>
      <w:r>
        <w:rPr>
          <w:rFonts w:ascii="Times New Roman CYR" w:eastAsia="Times New Roman CYR" w:hAnsi="Times New Roman CYR" w:cs="Times New Roman CYR"/>
          <w:b/>
          <w:bCs/>
        </w:rPr>
        <w:t xml:space="preserve"> Валерия </w:t>
      </w:r>
      <w:r>
        <w:rPr>
          <w:rFonts w:ascii="Times New Roman CYR" w:eastAsia="Times New Roman CYR" w:hAnsi="Times New Roman CYR" w:cs="Times New Roman CYR"/>
          <w:b/>
          <w:bCs/>
        </w:rPr>
        <w:t>Адольфовича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 xml:space="preserve">1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0412365400285001912420102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3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2rplc-33">
    <w:name w:val="cat-UserDefined grp-2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